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92C" w:rsidRPr="008F3A30" w:rsidRDefault="003C792C" w:rsidP="003C792C">
      <w:pPr>
        <w:jc w:val="center"/>
        <w:rPr>
          <w:rFonts w:ascii="Times New Roman" w:hAnsi="Times New Roman" w:cs="Times New Roman"/>
          <w:b/>
          <w:sz w:val="28"/>
        </w:rPr>
      </w:pPr>
      <w:r w:rsidRPr="008F3A30">
        <w:rPr>
          <w:rFonts w:ascii="Times New Roman" w:hAnsi="Times New Roman" w:cs="Times New Roman"/>
          <w:b/>
          <w:sz w:val="28"/>
        </w:rPr>
        <w:t xml:space="preserve">Обґрунтування технічних та якісних характеристик, очікуваної вартості предмета закупівлі </w:t>
      </w:r>
      <w:r w:rsidR="001E61DE" w:rsidRPr="001E61DE">
        <w:rPr>
          <w:rFonts w:ascii="Times New Roman" w:hAnsi="Times New Roman" w:cs="Times New Roman"/>
          <w:b/>
          <w:sz w:val="28"/>
          <w:szCs w:val="28"/>
        </w:rPr>
        <w:t>«Баласти для розрядних ламп та трубок – за кодом CPV за ДК 021:2015 - 311500000-2 (Змінний модуль для обладнання безперебійного живлення APC SYMMETRA PX 48 КВТ)»</w:t>
      </w:r>
    </w:p>
    <w:p w:rsidR="003B49AC" w:rsidRPr="003B49AC" w:rsidRDefault="003B49AC" w:rsidP="00D161F1">
      <w:pPr>
        <w:pStyle w:val="aa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B49AC">
        <w:rPr>
          <w:rFonts w:ascii="Times New Roman" w:hAnsi="Times New Roman" w:cs="Times New Roman"/>
          <w:b/>
          <w:sz w:val="28"/>
          <w:szCs w:val="28"/>
        </w:rPr>
        <w:t>Предмет закупівлі</w:t>
      </w:r>
      <w:r w:rsidRPr="003B49A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522E" w:rsidRPr="00BB748D">
        <w:rPr>
          <w:rFonts w:ascii="Times New Roman" w:hAnsi="Times New Roman"/>
          <w:sz w:val="28"/>
          <w:szCs w:val="28"/>
        </w:rPr>
        <w:t>«</w:t>
      </w:r>
      <w:r w:rsidR="001E61DE" w:rsidRPr="00BB748D">
        <w:rPr>
          <w:rFonts w:ascii="Times New Roman" w:hAnsi="Times New Roman"/>
          <w:sz w:val="28"/>
          <w:szCs w:val="28"/>
        </w:rPr>
        <w:t>Змінний модуль для обладнання безперебійного живлення APC SYMMETRA PX 48 КВТ</w:t>
      </w:r>
      <w:r w:rsidR="00FE522E" w:rsidRPr="00BB748D">
        <w:rPr>
          <w:rFonts w:ascii="Times New Roman" w:hAnsi="Times New Roman"/>
          <w:sz w:val="28"/>
          <w:szCs w:val="28"/>
        </w:rPr>
        <w:t>»</w:t>
      </w:r>
      <w:r w:rsidR="00E96877">
        <w:rPr>
          <w:rFonts w:ascii="Times New Roman" w:hAnsi="Times New Roman"/>
          <w:sz w:val="27"/>
          <w:szCs w:val="27"/>
        </w:rPr>
        <w:t>.</w:t>
      </w:r>
    </w:p>
    <w:p w:rsidR="003B49AC" w:rsidRPr="00863EFC" w:rsidRDefault="003B49AC" w:rsidP="00D161F1">
      <w:pPr>
        <w:pStyle w:val="aa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863EFC">
        <w:rPr>
          <w:rFonts w:ascii="Times New Roman" w:hAnsi="Times New Roman" w:cs="Times New Roman"/>
          <w:b/>
          <w:sz w:val="28"/>
          <w:szCs w:val="28"/>
        </w:rPr>
        <w:t>Ідентифікатор закупівлі:</w:t>
      </w:r>
      <w:r w:rsidRPr="00863EFC">
        <w:t xml:space="preserve"> </w:t>
      </w:r>
      <w:r w:rsidR="0055559F" w:rsidRPr="00863EFC">
        <w:rPr>
          <w:rFonts w:ascii="Times New Roman" w:hAnsi="Times New Roman" w:cs="Times New Roman"/>
          <w:sz w:val="28"/>
          <w:szCs w:val="28"/>
        </w:rPr>
        <w:t xml:space="preserve">ID: </w:t>
      </w:r>
      <w:r w:rsidR="00BB748D" w:rsidRPr="00863EFC">
        <w:rPr>
          <w:rFonts w:ascii="Times New Roman" w:hAnsi="Times New Roman" w:cs="Times New Roman"/>
          <w:sz w:val="28"/>
          <w:szCs w:val="28"/>
        </w:rPr>
        <w:t>UA-2021-07-15-008333-b</w:t>
      </w:r>
      <w:r w:rsidR="00D161F1" w:rsidRPr="00D161F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B49AC" w:rsidRPr="00593029" w:rsidRDefault="00FD2B2C" w:rsidP="00D161F1">
      <w:pPr>
        <w:pStyle w:val="aa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FD2B2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FD2B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E61DE">
        <w:rPr>
          <w:rFonts w:ascii="Times New Roman" w:hAnsi="Times New Roman" w:cs="Times New Roman"/>
          <w:sz w:val="28"/>
          <w:szCs w:val="28"/>
          <w:lang w:val="ru-RU"/>
        </w:rPr>
        <w:t>424 140</w:t>
      </w:r>
      <w:r w:rsidR="0055559F" w:rsidRPr="0055559F">
        <w:rPr>
          <w:rFonts w:ascii="Times New Roman" w:hAnsi="Times New Roman" w:cs="Times New Roman"/>
          <w:sz w:val="28"/>
          <w:szCs w:val="28"/>
        </w:rPr>
        <w:t xml:space="preserve">,00 </w:t>
      </w:r>
      <w:r w:rsidRPr="0055559F">
        <w:rPr>
          <w:rFonts w:ascii="Times New Roman" w:hAnsi="Times New Roman" w:cs="Times New Roman"/>
          <w:sz w:val="28"/>
          <w:szCs w:val="28"/>
        </w:rPr>
        <w:t>грн</w:t>
      </w:r>
      <w:r w:rsidRPr="00FD2B2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FD2B2C">
        <w:rPr>
          <w:rFonts w:ascii="Times New Roman" w:hAnsi="Times New Roman" w:cs="Times New Roman"/>
          <w:sz w:val="28"/>
          <w:szCs w:val="28"/>
          <w:lang w:val="ru-RU"/>
        </w:rPr>
        <w:t xml:space="preserve"> ПДВ.</w:t>
      </w:r>
    </w:p>
    <w:p w:rsidR="00593029" w:rsidRPr="00FD2B2C" w:rsidRDefault="00593029" w:rsidP="00D161F1">
      <w:pPr>
        <w:pStyle w:val="aa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процедури: </w:t>
      </w:r>
      <w:r w:rsidR="00FE522E">
        <w:rPr>
          <w:rFonts w:ascii="Times New Roman" w:hAnsi="Times New Roman" w:cs="Times New Roman"/>
          <w:b/>
          <w:sz w:val="28"/>
          <w:szCs w:val="28"/>
        </w:rPr>
        <w:t>відкриті торги</w:t>
      </w:r>
      <w:r w:rsidR="00E96877">
        <w:rPr>
          <w:rFonts w:ascii="Times New Roman" w:hAnsi="Times New Roman" w:cs="Times New Roman"/>
          <w:b/>
          <w:sz w:val="28"/>
          <w:szCs w:val="28"/>
        </w:rPr>
        <w:t>.</w:t>
      </w:r>
    </w:p>
    <w:p w:rsidR="008271DD" w:rsidRPr="00863EFC" w:rsidRDefault="003C792C" w:rsidP="00D161F1">
      <w:pPr>
        <w:pStyle w:val="aa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Обґрунтування</w:t>
      </w:r>
      <w:r w:rsidR="00FD2B2C">
        <w:rPr>
          <w:rFonts w:ascii="Times New Roman" w:hAnsi="Times New Roman" w:cs="Times New Roman"/>
          <w:b/>
          <w:sz w:val="28"/>
          <w:szCs w:val="28"/>
        </w:rPr>
        <w:t xml:space="preserve"> технічних та якісних характеристик предмета закупівлі</w:t>
      </w:r>
      <w:r w:rsidR="00E96877">
        <w:rPr>
          <w:rFonts w:ascii="Times New Roman" w:hAnsi="Times New Roman" w:cs="Times New Roman"/>
          <w:b/>
          <w:sz w:val="28"/>
          <w:szCs w:val="28"/>
        </w:rPr>
        <w:t>.</w:t>
      </w:r>
    </w:p>
    <w:p w:rsidR="001A78AE" w:rsidRDefault="003542BA" w:rsidP="00D161F1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метою забезпечення </w:t>
      </w:r>
      <w:r w:rsidR="001A78AE">
        <w:rPr>
          <w:rFonts w:ascii="Times New Roman" w:hAnsi="Times New Roman" w:cs="Times New Roman"/>
          <w:sz w:val="28"/>
          <w:szCs w:val="28"/>
        </w:rPr>
        <w:t>безперебійного живлення серверного</w:t>
      </w:r>
      <w:r w:rsidR="002D5329">
        <w:rPr>
          <w:rFonts w:ascii="Times New Roman" w:hAnsi="Times New Roman" w:cs="Times New Roman"/>
          <w:sz w:val="28"/>
          <w:szCs w:val="28"/>
        </w:rPr>
        <w:t>,</w:t>
      </w:r>
      <w:r w:rsidR="00863EFC" w:rsidRPr="00863EFC">
        <w:rPr>
          <w:rFonts w:ascii="Times New Roman" w:hAnsi="Times New Roman" w:cs="Times New Roman"/>
          <w:sz w:val="28"/>
          <w:szCs w:val="28"/>
        </w:rPr>
        <w:t xml:space="preserve"> </w:t>
      </w:r>
      <w:r w:rsidR="00863EFC">
        <w:rPr>
          <w:rFonts w:ascii="Times New Roman" w:hAnsi="Times New Roman" w:cs="Times New Roman"/>
          <w:sz w:val="28"/>
          <w:szCs w:val="28"/>
        </w:rPr>
        <w:t>мережевого</w:t>
      </w:r>
      <w:r w:rsidR="001A78AE">
        <w:rPr>
          <w:rFonts w:ascii="Times New Roman" w:hAnsi="Times New Roman" w:cs="Times New Roman"/>
          <w:sz w:val="28"/>
          <w:szCs w:val="28"/>
        </w:rPr>
        <w:t xml:space="preserve"> та комп’ютерного обладнання </w:t>
      </w:r>
      <w:r w:rsidR="00863EFC">
        <w:rPr>
          <w:rFonts w:ascii="Times New Roman" w:hAnsi="Times New Roman" w:cs="Times New Roman"/>
          <w:sz w:val="28"/>
          <w:szCs w:val="28"/>
        </w:rPr>
        <w:t xml:space="preserve">в інформаційно-телекомунікаційній системі </w:t>
      </w:r>
      <w:r w:rsidR="001A78AE">
        <w:rPr>
          <w:rFonts w:ascii="Times New Roman" w:hAnsi="Times New Roman" w:cs="Times New Roman"/>
          <w:sz w:val="28"/>
          <w:szCs w:val="28"/>
        </w:rPr>
        <w:t>Д</w:t>
      </w:r>
      <w:r w:rsidR="00891875">
        <w:rPr>
          <w:rFonts w:ascii="Times New Roman" w:hAnsi="Times New Roman" w:cs="Times New Roman"/>
          <w:sz w:val="28"/>
          <w:szCs w:val="28"/>
        </w:rPr>
        <w:t>ержфінмоніторинг</w:t>
      </w:r>
      <w:r w:rsidR="00863EFC">
        <w:rPr>
          <w:rFonts w:ascii="Times New Roman" w:hAnsi="Times New Roman" w:cs="Times New Roman"/>
          <w:sz w:val="28"/>
          <w:szCs w:val="28"/>
        </w:rPr>
        <w:t>у</w:t>
      </w:r>
      <w:r w:rsidR="00891875">
        <w:rPr>
          <w:rFonts w:ascii="Times New Roman" w:hAnsi="Times New Roman" w:cs="Times New Roman"/>
          <w:sz w:val="28"/>
          <w:szCs w:val="28"/>
        </w:rPr>
        <w:t xml:space="preserve"> використовується </w:t>
      </w:r>
      <w:r w:rsidRPr="003542BA">
        <w:rPr>
          <w:rFonts w:ascii="Times New Roman" w:hAnsi="Times New Roman" w:cs="Times New Roman"/>
          <w:sz w:val="28"/>
          <w:szCs w:val="28"/>
        </w:rPr>
        <w:t>обладнання безперебійного живлення APC Symmetra PX 48</w:t>
      </w:r>
      <w:r w:rsidR="001A78AE">
        <w:rPr>
          <w:rFonts w:ascii="Times New Roman" w:hAnsi="Times New Roman" w:cs="Times New Roman"/>
          <w:sz w:val="28"/>
          <w:szCs w:val="28"/>
        </w:rPr>
        <w:t xml:space="preserve"> ( далі – ДБЖ)</w:t>
      </w:r>
      <w:r w:rsidR="00891875">
        <w:rPr>
          <w:rFonts w:ascii="Times New Roman" w:hAnsi="Times New Roman" w:cs="Times New Roman"/>
          <w:sz w:val="28"/>
          <w:szCs w:val="28"/>
        </w:rPr>
        <w:t>.</w:t>
      </w:r>
    </w:p>
    <w:p w:rsidR="001A78AE" w:rsidRDefault="001A78AE" w:rsidP="00D161F1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Гарантійний термін </w:t>
      </w:r>
      <w:r w:rsidR="008918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зазначений ДБЖ закінчився у 2018 році.  </w:t>
      </w:r>
    </w:p>
    <w:p w:rsidR="003542BA" w:rsidRDefault="001A78AE" w:rsidP="00D161F1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зв’язку з виходом з ладу змінного силового модуля </w:t>
      </w:r>
      <w:r w:rsidR="006733C4">
        <w:rPr>
          <w:rFonts w:ascii="Times New Roman" w:hAnsi="Times New Roman" w:cs="Times New Roman"/>
          <w:sz w:val="28"/>
          <w:szCs w:val="28"/>
        </w:rPr>
        <w:t>ДБЖ Держфімоніторинг  для з’ясування  можливості проведення ремонтних або відновлювальних робіт, а також орієнтовної вартості таких робіт, звернувся до представника виробника ДБЖ – «Шнайдер Електрик Україна» та отримав відповідь про те, що змінні силові модулі потужності є неремонтопридатні</w:t>
      </w:r>
      <w:r w:rsidR="00863EFC">
        <w:rPr>
          <w:rFonts w:ascii="Times New Roman" w:hAnsi="Times New Roman" w:cs="Times New Roman"/>
          <w:sz w:val="28"/>
          <w:szCs w:val="28"/>
        </w:rPr>
        <w:t xml:space="preserve"> т</w:t>
      </w:r>
      <w:r w:rsidR="006733C4">
        <w:rPr>
          <w:rFonts w:ascii="Times New Roman" w:hAnsi="Times New Roman" w:cs="Times New Roman"/>
          <w:sz w:val="28"/>
          <w:szCs w:val="28"/>
        </w:rPr>
        <w:t>а</w:t>
      </w:r>
      <w:r w:rsidR="00863EFC">
        <w:rPr>
          <w:rFonts w:ascii="Times New Roman" w:hAnsi="Times New Roman" w:cs="Times New Roman"/>
          <w:sz w:val="28"/>
          <w:szCs w:val="28"/>
        </w:rPr>
        <w:t>, відповідно,</w:t>
      </w:r>
      <w:r w:rsidR="006733C4">
        <w:rPr>
          <w:rFonts w:ascii="Times New Roman" w:hAnsi="Times New Roman" w:cs="Times New Roman"/>
          <w:sz w:val="28"/>
          <w:szCs w:val="28"/>
        </w:rPr>
        <w:t xml:space="preserve"> замінюються на нові. З метою забезпечення відновлення роботи ДБЖ необхідно придбати новий змінний модуль для нього.</w:t>
      </w:r>
    </w:p>
    <w:p w:rsidR="00716477" w:rsidRPr="003146FC" w:rsidRDefault="007041BA" w:rsidP="00D161F1">
      <w:pPr>
        <w:pStyle w:val="ab"/>
        <w:tabs>
          <w:tab w:val="left" w:pos="1134"/>
        </w:tabs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3146FC">
        <w:rPr>
          <w:rFonts w:eastAsiaTheme="minorHAnsi"/>
          <w:sz w:val="28"/>
          <w:szCs w:val="28"/>
          <w:lang w:val="uk-UA" w:eastAsia="en-US"/>
        </w:rPr>
        <w:t>Детальні т</w:t>
      </w:r>
      <w:r w:rsidR="00716477" w:rsidRPr="003146FC">
        <w:rPr>
          <w:rFonts w:eastAsiaTheme="minorHAnsi"/>
          <w:sz w:val="28"/>
          <w:szCs w:val="28"/>
          <w:lang w:val="uk-UA" w:eastAsia="en-US"/>
        </w:rPr>
        <w:t xml:space="preserve">ехнічні та якісні характеристики предмета закупівлі зазначені у відповідному додатку до </w:t>
      </w:r>
      <w:r w:rsidR="00361203">
        <w:rPr>
          <w:rFonts w:eastAsiaTheme="minorHAnsi"/>
          <w:sz w:val="28"/>
          <w:szCs w:val="28"/>
          <w:lang w:val="uk-UA" w:eastAsia="en-US"/>
        </w:rPr>
        <w:t>тендерної документації.</w:t>
      </w:r>
    </w:p>
    <w:p w:rsidR="00EA65A1" w:rsidRPr="003146FC" w:rsidRDefault="00EA65A1" w:rsidP="00D161F1">
      <w:pPr>
        <w:pStyle w:val="a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6FC">
        <w:rPr>
          <w:rFonts w:ascii="Times New Roman" w:hAnsi="Times New Roman" w:cs="Times New Roman"/>
          <w:b/>
          <w:sz w:val="28"/>
          <w:szCs w:val="28"/>
        </w:rPr>
        <w:t xml:space="preserve">Обґрунтування очікуваної вартості </w:t>
      </w:r>
      <w:r w:rsidR="00E96877">
        <w:rPr>
          <w:rFonts w:ascii="Times New Roman" w:hAnsi="Times New Roman" w:cs="Times New Roman"/>
          <w:b/>
          <w:sz w:val="28"/>
          <w:szCs w:val="28"/>
        </w:rPr>
        <w:t>предмета закупівлі.</w:t>
      </w:r>
    </w:p>
    <w:p w:rsidR="00891875" w:rsidRPr="00891875" w:rsidRDefault="00EA65A1" w:rsidP="00D161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6FC">
        <w:rPr>
          <w:rFonts w:ascii="Times New Roman" w:hAnsi="Times New Roman" w:cs="Times New Roman"/>
          <w:sz w:val="28"/>
          <w:szCs w:val="28"/>
        </w:rPr>
        <w:t>Розмір очікуваної вартості предмета закупівлі визнач</w:t>
      </w:r>
      <w:r w:rsidR="00E96877">
        <w:rPr>
          <w:rFonts w:ascii="Times New Roman" w:hAnsi="Times New Roman" w:cs="Times New Roman"/>
          <w:sz w:val="28"/>
          <w:szCs w:val="28"/>
        </w:rPr>
        <w:t>ено</w:t>
      </w:r>
      <w:r w:rsidRPr="003146FC">
        <w:rPr>
          <w:rFonts w:ascii="Times New Roman" w:hAnsi="Times New Roman" w:cs="Times New Roman"/>
          <w:sz w:val="28"/>
          <w:szCs w:val="28"/>
        </w:rPr>
        <w:t xml:space="preserve"> </w:t>
      </w:r>
      <w:r w:rsidR="00361203">
        <w:rPr>
          <w:rFonts w:ascii="Times New Roman" w:hAnsi="Times New Roman" w:cs="Times New Roman"/>
          <w:sz w:val="28"/>
          <w:szCs w:val="28"/>
        </w:rPr>
        <w:t xml:space="preserve">відповідно до пункту 2 частини 1 розділу ІІІ Методики визначення очікуваної вартості предмета закупівлі, затвердженої наказом </w:t>
      </w:r>
      <w:r w:rsidR="00361203" w:rsidRPr="00670DD2">
        <w:rPr>
          <w:rFonts w:ascii="Times New Roman" w:hAnsi="Times New Roman" w:cs="Times New Roman"/>
          <w:sz w:val="28"/>
          <w:szCs w:val="28"/>
        </w:rPr>
        <w:t xml:space="preserve">Міністерства розвитку економіки, торгівлі та сільського господарства України «Про затвердження примірної методики визначення очікуваної вартості предмета закупівлі» від 18.02.2020 № 275 (зі </w:t>
      </w:r>
      <w:r w:rsidR="00361203" w:rsidRPr="00891875">
        <w:rPr>
          <w:rFonts w:ascii="Times New Roman" w:hAnsi="Times New Roman" w:cs="Times New Roman"/>
          <w:sz w:val="28"/>
          <w:szCs w:val="28"/>
        </w:rPr>
        <w:t xml:space="preserve">змінами) шляхом </w:t>
      </w:r>
      <w:r w:rsidR="00891875" w:rsidRPr="00891875">
        <w:rPr>
          <w:rFonts w:ascii="Times New Roman" w:eastAsia="Calibri" w:hAnsi="Times New Roman" w:cs="Times New Roman"/>
          <w:sz w:val="28"/>
          <w:szCs w:val="28"/>
        </w:rPr>
        <w:t xml:space="preserve">збору та аналізу інформації про ціни на </w:t>
      </w:r>
      <w:r w:rsidR="009A0140">
        <w:rPr>
          <w:rFonts w:ascii="Times New Roman" w:eastAsia="Calibri" w:hAnsi="Times New Roman" w:cs="Times New Roman"/>
          <w:sz w:val="28"/>
          <w:szCs w:val="28"/>
        </w:rPr>
        <w:t xml:space="preserve">змінні модулі для обладнання </w:t>
      </w:r>
      <w:r w:rsidR="009A0140" w:rsidRPr="003542BA">
        <w:rPr>
          <w:rFonts w:ascii="Times New Roman" w:hAnsi="Times New Roman" w:cs="Times New Roman"/>
          <w:sz w:val="28"/>
          <w:szCs w:val="28"/>
        </w:rPr>
        <w:t>безперебійного живлення APC Symmetra PX 48</w:t>
      </w:r>
      <w:r w:rsidR="00891875" w:rsidRPr="00891875">
        <w:rPr>
          <w:rFonts w:ascii="Times New Roman" w:eastAsia="Calibri" w:hAnsi="Times New Roman" w:cs="Times New Roman"/>
          <w:sz w:val="28"/>
          <w:szCs w:val="28"/>
        </w:rPr>
        <w:t xml:space="preserve">, що міститься в мережі Інтернет у відкритому доступі. </w:t>
      </w:r>
    </w:p>
    <w:p w:rsidR="00EA65A1" w:rsidRPr="00D3601F" w:rsidRDefault="00EA65A1" w:rsidP="00E96877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A65A1" w:rsidRPr="00D3601F" w:rsidSect="00314E1F">
      <w:headerReference w:type="default" r:id="rId8"/>
      <w:pgSz w:w="11906" w:h="16838"/>
      <w:pgMar w:top="1134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8EC" w:rsidRDefault="009C18EC" w:rsidP="000540F9">
      <w:pPr>
        <w:spacing w:after="0" w:line="240" w:lineRule="auto"/>
      </w:pPr>
      <w:r>
        <w:separator/>
      </w:r>
    </w:p>
  </w:endnote>
  <w:endnote w:type="continuationSeparator" w:id="0">
    <w:p w:rsidR="009C18EC" w:rsidRDefault="009C18EC" w:rsidP="00054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8EC" w:rsidRDefault="009C18EC" w:rsidP="000540F9">
      <w:pPr>
        <w:spacing w:after="0" w:line="240" w:lineRule="auto"/>
      </w:pPr>
      <w:r>
        <w:separator/>
      </w:r>
    </w:p>
  </w:footnote>
  <w:footnote w:type="continuationSeparator" w:id="0">
    <w:p w:rsidR="009C18EC" w:rsidRDefault="009C18EC" w:rsidP="00054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0435720"/>
      <w:docPartObj>
        <w:docPartGallery w:val="Page Numbers (Top of Page)"/>
        <w:docPartUnique/>
      </w:docPartObj>
    </w:sdtPr>
    <w:sdtEndPr/>
    <w:sdtContent>
      <w:p w:rsidR="000540F9" w:rsidRDefault="000540F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01F">
          <w:rPr>
            <w:noProof/>
          </w:rPr>
          <w:t>2</w:t>
        </w:r>
        <w:r>
          <w:fldChar w:fldCharType="end"/>
        </w:r>
      </w:p>
    </w:sdtContent>
  </w:sdt>
  <w:p w:rsidR="000540F9" w:rsidRDefault="000540F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01C72"/>
    <w:multiLevelType w:val="hybridMultilevel"/>
    <w:tmpl w:val="038C92B4"/>
    <w:lvl w:ilvl="0" w:tplc="92EE5DEA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57354257"/>
    <w:multiLevelType w:val="hybridMultilevel"/>
    <w:tmpl w:val="D214EFFC"/>
    <w:lvl w:ilvl="0" w:tplc="4F06E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86338"/>
    <w:multiLevelType w:val="hybridMultilevel"/>
    <w:tmpl w:val="D214EFFC"/>
    <w:lvl w:ilvl="0" w:tplc="4F06E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F6"/>
    <w:rsid w:val="000540F9"/>
    <w:rsid w:val="000B3AAB"/>
    <w:rsid w:val="0010662C"/>
    <w:rsid w:val="001A78AE"/>
    <w:rsid w:val="001E61DE"/>
    <w:rsid w:val="0022472E"/>
    <w:rsid w:val="0026108F"/>
    <w:rsid w:val="002D5329"/>
    <w:rsid w:val="002E68A4"/>
    <w:rsid w:val="003146FC"/>
    <w:rsid w:val="00314E1F"/>
    <w:rsid w:val="00317C36"/>
    <w:rsid w:val="00336B3B"/>
    <w:rsid w:val="003506E0"/>
    <w:rsid w:val="003542BA"/>
    <w:rsid w:val="00356DEA"/>
    <w:rsid w:val="0035746E"/>
    <w:rsid w:val="00361203"/>
    <w:rsid w:val="003B49AC"/>
    <w:rsid w:val="003C4A48"/>
    <w:rsid w:val="003C792C"/>
    <w:rsid w:val="0043173E"/>
    <w:rsid w:val="004A0F6D"/>
    <w:rsid w:val="0052756F"/>
    <w:rsid w:val="0055559F"/>
    <w:rsid w:val="005818E0"/>
    <w:rsid w:val="00593029"/>
    <w:rsid w:val="005D36EC"/>
    <w:rsid w:val="00660B2C"/>
    <w:rsid w:val="006733C4"/>
    <w:rsid w:val="007041BA"/>
    <w:rsid w:val="00716477"/>
    <w:rsid w:val="00750003"/>
    <w:rsid w:val="007B5207"/>
    <w:rsid w:val="007B61F6"/>
    <w:rsid w:val="007C1D68"/>
    <w:rsid w:val="007E2528"/>
    <w:rsid w:val="007F5ECD"/>
    <w:rsid w:val="008271DD"/>
    <w:rsid w:val="00832007"/>
    <w:rsid w:val="00863EFC"/>
    <w:rsid w:val="00891875"/>
    <w:rsid w:val="009047B6"/>
    <w:rsid w:val="00982372"/>
    <w:rsid w:val="009A0140"/>
    <w:rsid w:val="009C18EC"/>
    <w:rsid w:val="009D3636"/>
    <w:rsid w:val="009F2F4F"/>
    <w:rsid w:val="009F719F"/>
    <w:rsid w:val="00A344E1"/>
    <w:rsid w:val="00B41469"/>
    <w:rsid w:val="00BA20EA"/>
    <w:rsid w:val="00BB748D"/>
    <w:rsid w:val="00BE5E82"/>
    <w:rsid w:val="00C167C3"/>
    <w:rsid w:val="00C36BAF"/>
    <w:rsid w:val="00C9689A"/>
    <w:rsid w:val="00CA6767"/>
    <w:rsid w:val="00D161F1"/>
    <w:rsid w:val="00D3601F"/>
    <w:rsid w:val="00D7330D"/>
    <w:rsid w:val="00E750EF"/>
    <w:rsid w:val="00E96877"/>
    <w:rsid w:val="00EA65A1"/>
    <w:rsid w:val="00F13E44"/>
    <w:rsid w:val="00F97CD2"/>
    <w:rsid w:val="00FD2B2C"/>
    <w:rsid w:val="00FE522E"/>
    <w:rsid w:val="00FE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D986D"/>
  <w15:chartTrackingRefBased/>
  <w15:docId w15:val="{27AEC061-C7A9-49D7-A246-B9B4E7FA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066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0662C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1066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0662C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1066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0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0662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B49AC"/>
    <w:pPr>
      <w:ind w:left="720"/>
      <w:contextualSpacing/>
    </w:pPr>
  </w:style>
  <w:style w:type="paragraph" w:customStyle="1" w:styleId="ab">
    <w:name w:val="a"/>
    <w:basedOn w:val="a"/>
    <w:uiPriority w:val="99"/>
    <w:rsid w:val="00827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0540F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rsid w:val="000540F9"/>
  </w:style>
  <w:style w:type="paragraph" w:styleId="ae">
    <w:name w:val="footer"/>
    <w:basedOn w:val="a"/>
    <w:link w:val="af"/>
    <w:uiPriority w:val="99"/>
    <w:unhideWhenUsed/>
    <w:rsid w:val="000540F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rsid w:val="000540F9"/>
  </w:style>
  <w:style w:type="table" w:styleId="af0">
    <w:name w:val="Table Grid"/>
    <w:basedOn w:val="a1"/>
    <w:uiPriority w:val="59"/>
    <w:rsid w:val="00361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57B09-2CFD-4586-92F7-A4E0AF4FE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1324</Words>
  <Characters>756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Біда Олександр Васильович</dc:creator>
  <cp:keywords/>
  <dc:description/>
  <cp:lastModifiedBy>Біда Олександр Васильович</cp:lastModifiedBy>
  <cp:revision>3</cp:revision>
  <dcterms:created xsi:type="dcterms:W3CDTF">2021-07-19T09:11:00Z</dcterms:created>
  <dcterms:modified xsi:type="dcterms:W3CDTF">2021-07-19T11:03:00Z</dcterms:modified>
</cp:coreProperties>
</file>